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2C6345B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6D1D4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Micro limit switches commonly have an amperage range of 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1531"/>
            </w:tblGrid>
            <w:tr w:rsidR="004D60D4" w14:paraId="1D64DA3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C8A21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FAC0535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5508757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 to 3 amps</w:t>
                  </w:r>
                </w:p>
              </w:tc>
            </w:tr>
            <w:tr w:rsidR="004D60D4" w14:paraId="7547B22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44001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0E83FE7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8E85D15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 to 7 amps</w:t>
                  </w:r>
                </w:p>
              </w:tc>
            </w:tr>
            <w:tr w:rsidR="004D60D4" w14:paraId="155C8CD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89DBCE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5C247AC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9448985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 to 10 amps</w:t>
                  </w:r>
                </w:p>
              </w:tc>
            </w:tr>
            <w:tr w:rsidR="004D60D4" w14:paraId="2C2B46E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489B9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7441B8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A09FC92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 to 20 amps</w:t>
                  </w:r>
                </w:p>
              </w:tc>
            </w:tr>
          </w:tbl>
          <w:p w14:paraId="134AF76A" w14:textId="77777777" w:rsidR="004D60D4" w:rsidRDefault="004D60D4">
            <w:pPr>
              <w:rPr>
                <w:vanish/>
              </w:rPr>
            </w:pPr>
          </w:p>
          <w:p w14:paraId="3C7D423F" w14:textId="77777777" w:rsidR="004D60D4" w:rsidRDefault="004D60D4"/>
        </w:tc>
      </w:tr>
    </w:tbl>
    <w:p w14:paraId="7775C38F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1A20F5C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357D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 are made up of a solid piece of material that manipulates the flow of electrons without any moving parts.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056"/>
            </w:tblGrid>
            <w:tr w:rsidR="004D60D4" w14:paraId="4AEAAAB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CF605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876F02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5E846A2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Limit switches</w:t>
                  </w:r>
                </w:p>
              </w:tc>
            </w:tr>
            <w:tr w:rsidR="004D60D4" w14:paraId="1ED6A83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3FD9B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944F5F4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59C78E4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Solid-state devices</w:t>
                  </w:r>
                </w:p>
              </w:tc>
            </w:tr>
            <w:tr w:rsidR="004D60D4" w14:paraId="1634922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FC9E1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EF0814D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B9D222B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Optical encoders</w:t>
                  </w:r>
                </w:p>
              </w:tc>
            </w:tr>
            <w:tr w:rsidR="004D60D4" w14:paraId="3B8BB0B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6D2E7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165DCB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BD1D2AA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Target flowmeters</w:t>
                  </w:r>
                </w:p>
              </w:tc>
            </w:tr>
          </w:tbl>
          <w:p w14:paraId="7906C76C" w14:textId="77777777" w:rsidR="004D60D4" w:rsidRDefault="004D60D4">
            <w:pPr>
              <w:rPr>
                <w:vanish/>
              </w:rPr>
            </w:pPr>
          </w:p>
          <w:p w14:paraId="068E3F59" w14:textId="77777777" w:rsidR="004D60D4" w:rsidRDefault="004D60D4"/>
        </w:tc>
      </w:tr>
    </w:tbl>
    <w:p w14:paraId="7D828359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674FE503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F149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You are setting up a system to detect if fluid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inside a carton so the robot can pick the empty cartons off the line. Which of the following would work for this task?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113"/>
            </w:tblGrid>
            <w:tr w:rsidR="004D60D4" w14:paraId="2A03C99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362C0E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944C0D8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DA6FB4F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Inductive proximity switch</w:t>
                  </w:r>
                </w:p>
              </w:tc>
            </w:tr>
            <w:tr w:rsidR="004D60D4" w14:paraId="0C97D55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948B2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246C042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F4A9DE3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Capacitive proximity switch</w:t>
                  </w:r>
                </w:p>
              </w:tc>
            </w:tr>
            <w:tr w:rsidR="004D60D4" w14:paraId="305E9ED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F8C0C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60C795C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7987F75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Photoelectric proximity switch</w:t>
                  </w:r>
                </w:p>
              </w:tc>
            </w:tr>
            <w:tr w:rsidR="004D60D4" w14:paraId="0D0FED3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FFA6BF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2ACB9AA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75B8526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Hall effect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sensors</w:t>
                  </w:r>
                </w:p>
              </w:tc>
            </w:tr>
          </w:tbl>
          <w:p w14:paraId="370BBB08" w14:textId="77777777" w:rsidR="004D60D4" w:rsidRDefault="004D60D4">
            <w:pPr>
              <w:rPr>
                <w:vanish/>
              </w:rPr>
            </w:pPr>
          </w:p>
          <w:p w14:paraId="74BBE512" w14:textId="77777777" w:rsidR="004D60D4" w:rsidRDefault="004D60D4"/>
        </w:tc>
      </w:tr>
    </w:tbl>
    <w:p w14:paraId="7F119F7E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7B0AC9E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AB31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_________________ are devices activated by contact with an object that changes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state of its contacts when the object exerts a certain amount of force.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297"/>
            </w:tblGrid>
            <w:tr w:rsidR="004D60D4" w14:paraId="185A08D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471E9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A2BBD5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20C9918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Limit switches</w:t>
                  </w:r>
                </w:p>
              </w:tc>
            </w:tr>
            <w:tr w:rsidR="004D60D4" w14:paraId="4CED50B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1A86C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D77174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C56CD7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Inductive proximity switches</w:t>
                  </w:r>
                </w:p>
              </w:tc>
            </w:tr>
            <w:tr w:rsidR="004D60D4" w14:paraId="44EC6FE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E69CD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06DB7D6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3268D4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Photoelectric proximity switches</w:t>
                  </w:r>
                </w:p>
              </w:tc>
            </w:tr>
            <w:tr w:rsidR="004D60D4" w14:paraId="759C302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E8195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F0E0A98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8B93E69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Hall effect sensors</w:t>
                  </w:r>
                </w:p>
              </w:tc>
            </w:tr>
          </w:tbl>
          <w:p w14:paraId="03EFA16F" w14:textId="77777777" w:rsidR="004D60D4" w:rsidRDefault="004D60D4">
            <w:pPr>
              <w:rPr>
                <w:vanish/>
              </w:rPr>
            </w:pPr>
          </w:p>
          <w:p w14:paraId="242D5B0D" w14:textId="77777777" w:rsidR="004D60D4" w:rsidRDefault="004D60D4"/>
        </w:tc>
      </w:tr>
    </w:tbl>
    <w:p w14:paraId="67EF9381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6B63F0B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AA2E3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_________________use an oscillating magnetic field to detect ferrous metal items.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3297"/>
            </w:tblGrid>
            <w:tr w:rsidR="004D60D4" w14:paraId="46C4D78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7D54D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CCEC81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3DFAB8B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Limit switches</w:t>
                  </w:r>
                </w:p>
              </w:tc>
            </w:tr>
            <w:tr w:rsidR="004D60D4" w14:paraId="00CFF61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D1C54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8848487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DD09DA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Inductive proximity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switches</w:t>
                  </w:r>
                </w:p>
              </w:tc>
            </w:tr>
            <w:tr w:rsidR="004D60D4" w14:paraId="4054A86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0C0F9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97EA86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30CE25C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Photoelectric proximity switches</w:t>
                  </w:r>
                </w:p>
              </w:tc>
            </w:tr>
            <w:tr w:rsidR="004D60D4" w14:paraId="1CDEE6D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E68F8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B9D9FE0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0B2D8A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Hall effect sensors</w:t>
                  </w:r>
                </w:p>
              </w:tc>
            </w:tr>
          </w:tbl>
          <w:p w14:paraId="2E49B80B" w14:textId="77777777" w:rsidR="004D60D4" w:rsidRDefault="004D60D4">
            <w:pPr>
              <w:rPr>
                <w:vanish/>
              </w:rPr>
            </w:pPr>
          </w:p>
          <w:p w14:paraId="292429CA" w14:textId="77777777" w:rsidR="004D60D4" w:rsidRDefault="004D60D4"/>
        </w:tc>
      </w:tr>
    </w:tbl>
    <w:p w14:paraId="74177200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378965E8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D6735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 photoelectric sensors separate the transmitter and receiver into different units, placed opposite each other.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239"/>
            </w:tblGrid>
            <w:tr w:rsidR="004D60D4" w14:paraId="191D989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D23CF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783A7F3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0CED066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Through-beam</w:t>
                  </w:r>
                </w:p>
              </w:tc>
            </w:tr>
            <w:tr w:rsidR="004D60D4" w14:paraId="645EB26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3DA43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A88EF8E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25AE70D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Retroreflective</w:t>
                  </w:r>
                </w:p>
              </w:tc>
            </w:tr>
            <w:tr w:rsidR="004D60D4" w14:paraId="1E290EC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E89E9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D2D727C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38DB36B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Diffuse</w:t>
                  </w:r>
                </w:p>
              </w:tc>
            </w:tr>
            <w:tr w:rsidR="004D60D4" w14:paraId="2F1C665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99CED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75EA64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9ADE44E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Light-level detection</w:t>
                  </w:r>
                </w:p>
              </w:tc>
            </w:tr>
          </w:tbl>
          <w:p w14:paraId="6F8F07EC" w14:textId="77777777" w:rsidR="004D60D4" w:rsidRDefault="004D60D4">
            <w:pPr>
              <w:rPr>
                <w:vanish/>
              </w:rPr>
            </w:pPr>
          </w:p>
          <w:p w14:paraId="52704163" w14:textId="77777777" w:rsidR="004D60D4" w:rsidRDefault="004D60D4"/>
        </w:tc>
      </w:tr>
    </w:tbl>
    <w:p w14:paraId="2D17412F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5371E71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81FC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 photoelectric sensors place the transmitter and receiver in one assembly and often use something like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bicycle reflector to return the light.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239"/>
            </w:tblGrid>
            <w:tr w:rsidR="004D60D4" w14:paraId="3419A5DE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39F8C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28CB991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BB7C551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Through-beam</w:t>
                  </w:r>
                </w:p>
              </w:tc>
            </w:tr>
            <w:tr w:rsidR="004D60D4" w14:paraId="63D7D17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D0FA3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54DBFD3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2C4D2CD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Retroreflective</w:t>
                  </w:r>
                </w:p>
              </w:tc>
            </w:tr>
            <w:tr w:rsidR="004D60D4" w14:paraId="6E195F8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AED7C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1C59D8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5399BC2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Diffuse</w:t>
                  </w:r>
                </w:p>
              </w:tc>
            </w:tr>
            <w:tr w:rsidR="004D60D4" w14:paraId="442813F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1C5A2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DB7B5BC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BC3DDFE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Light-level detection</w:t>
                  </w:r>
                </w:p>
              </w:tc>
            </w:tr>
          </w:tbl>
          <w:p w14:paraId="5091E702" w14:textId="77777777" w:rsidR="004D60D4" w:rsidRDefault="004D60D4">
            <w:pPr>
              <w:rPr>
                <w:vanish/>
              </w:rPr>
            </w:pPr>
          </w:p>
          <w:p w14:paraId="32ED44B7" w14:textId="77777777" w:rsidR="004D60D4" w:rsidRDefault="004D60D4"/>
        </w:tc>
      </w:tr>
    </w:tbl>
    <w:p w14:paraId="53BA2EB2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69778DC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535C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When using the amperage draw of the motors to monitor for impact, which of the following statements is true?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5899"/>
            </w:tblGrid>
            <w:tr w:rsidR="004D60D4" w14:paraId="421C328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0AB17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7E073D0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8C7BFF7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These systems are complex and require high-level math.</w:t>
                  </w:r>
                </w:p>
              </w:tc>
            </w:tr>
            <w:tr w:rsidR="004D60D4" w14:paraId="2B2271E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C6AE5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32DAFF5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C3F888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Noise in the system may cause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 shut down.</w:t>
                  </w:r>
                </w:p>
              </w:tc>
            </w:tr>
            <w:tr w:rsidR="004D60D4" w14:paraId="2D30B40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814AA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BD99A0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4BB36C3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Excessive payload weight may cause the system to shut down.</w:t>
                  </w:r>
                </w:p>
              </w:tc>
            </w:tr>
            <w:tr w:rsidR="004D60D4" w14:paraId="03306A5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82F10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DB25892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DFCB820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 are correct.</w:t>
                  </w:r>
                </w:p>
              </w:tc>
            </w:tr>
          </w:tbl>
          <w:p w14:paraId="736D10E1" w14:textId="77777777" w:rsidR="004D60D4" w:rsidRDefault="004D60D4">
            <w:pPr>
              <w:rPr>
                <w:vanish/>
              </w:rPr>
            </w:pPr>
          </w:p>
          <w:p w14:paraId="05A36C1F" w14:textId="77777777" w:rsidR="004D60D4" w:rsidRDefault="004D60D4"/>
        </w:tc>
      </w:tr>
    </w:tbl>
    <w:p w14:paraId="2A86945C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54E7B7A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66671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 are based on the principle of a linear increase in resistance that occurs when a metal is exposed to heat.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429"/>
            </w:tblGrid>
            <w:tr w:rsidR="004D60D4" w14:paraId="4D01505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C4A870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D7E8AAF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A9B25AE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Thermocouples</w:t>
                  </w:r>
                </w:p>
              </w:tc>
            </w:tr>
            <w:tr w:rsidR="004D60D4" w14:paraId="4E6F5DC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3E210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6B44C16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DD7E4C0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RTDs</w:t>
                  </w:r>
                </w:p>
              </w:tc>
            </w:tr>
            <w:tr w:rsidR="004D60D4" w14:paraId="5E5E9D9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DBF2A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A4B6B41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A5E4A8C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Thermistors</w:t>
                  </w:r>
                </w:p>
              </w:tc>
            </w:tr>
            <w:tr w:rsidR="004D60D4" w14:paraId="129566F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0CE05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B7C950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56EB151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IR temperature sensors</w:t>
                  </w:r>
                </w:p>
              </w:tc>
            </w:tr>
          </w:tbl>
          <w:p w14:paraId="089BD2D9" w14:textId="77777777" w:rsidR="004D60D4" w:rsidRDefault="004D60D4">
            <w:pPr>
              <w:rPr>
                <w:vanish/>
              </w:rPr>
            </w:pPr>
          </w:p>
          <w:p w14:paraId="7125DEF8" w14:textId="77777777" w:rsidR="004D60D4" w:rsidRDefault="004D60D4"/>
        </w:tc>
      </w:tr>
    </w:tbl>
    <w:p w14:paraId="587D0FFA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54CA7AA7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DE42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 are temperature sensors that work off the principle of a small DC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millivoltage generated when the junction of two dissimilar metals are heated.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429"/>
            </w:tblGrid>
            <w:tr w:rsidR="004D60D4" w14:paraId="7A51B2A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D6E27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7C7C8C1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66D4DE3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Thermocouples</w:t>
                  </w:r>
                </w:p>
              </w:tc>
            </w:tr>
            <w:tr w:rsidR="004D60D4" w14:paraId="10907DD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FFC40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0BCEAA8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A830CD7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RTDs</w:t>
                  </w:r>
                </w:p>
              </w:tc>
            </w:tr>
            <w:tr w:rsidR="004D60D4" w14:paraId="2A3919B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8133F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C471A94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ED34635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Thermistors</w:t>
                  </w:r>
                </w:p>
              </w:tc>
            </w:tr>
            <w:tr w:rsidR="004D60D4" w14:paraId="34C9D36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BB593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F91C887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6C6D443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IR temperature sensors</w:t>
                  </w:r>
                </w:p>
              </w:tc>
            </w:tr>
          </w:tbl>
          <w:p w14:paraId="3DC0C235" w14:textId="77777777" w:rsidR="004D60D4" w:rsidRDefault="004D60D4">
            <w:pPr>
              <w:rPr>
                <w:vanish/>
              </w:rPr>
            </w:pPr>
          </w:p>
          <w:p w14:paraId="6CC175A0" w14:textId="77777777" w:rsidR="004D60D4" w:rsidRDefault="004D60D4"/>
        </w:tc>
      </w:tr>
    </w:tbl>
    <w:p w14:paraId="76D03880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678850A5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6C8E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 place a disk or similar shape in the fluid and use the force of the fluid flow to deflect the disk and generate a signal.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276"/>
            </w:tblGrid>
            <w:tr w:rsidR="004D60D4" w14:paraId="3E1BB847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5465A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B8981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4AFFA22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Turbine flowmeters</w:t>
                  </w:r>
                </w:p>
              </w:tc>
            </w:tr>
            <w:tr w:rsidR="004D60D4" w14:paraId="19A96E1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795209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14CFFBA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1FB8852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Target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flowmeters</w:t>
                  </w:r>
                </w:p>
              </w:tc>
            </w:tr>
            <w:tr w:rsidR="004D60D4" w14:paraId="74019CC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1E41E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1C9125D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9D24DDA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Sail flowmeters</w:t>
                  </w:r>
                </w:p>
              </w:tc>
            </w:tr>
            <w:tr w:rsidR="004D60D4" w14:paraId="2A7DA035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77BEA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789BE1C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A4F2CFC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Magnetic flowmeters</w:t>
                  </w:r>
                </w:p>
              </w:tc>
            </w:tr>
          </w:tbl>
          <w:p w14:paraId="3077D0DF" w14:textId="77777777" w:rsidR="004D60D4" w:rsidRDefault="004D60D4">
            <w:pPr>
              <w:rPr>
                <w:vanish/>
              </w:rPr>
            </w:pPr>
          </w:p>
          <w:p w14:paraId="67594A67" w14:textId="77777777" w:rsidR="004D60D4" w:rsidRDefault="004D60D4"/>
        </w:tc>
      </w:tr>
    </w:tbl>
    <w:p w14:paraId="738AB41D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4972378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CA523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 use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propeller-type assembly placed inside the fluid to generate a signal via a magnetic pickup sensor positioned nearby, but outside of the fluid.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276"/>
            </w:tblGrid>
            <w:tr w:rsidR="004D60D4" w14:paraId="66072E81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7F911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4AAFAB6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E60E391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Turbine flowmeters</w:t>
                  </w:r>
                </w:p>
              </w:tc>
            </w:tr>
            <w:tr w:rsidR="004D60D4" w14:paraId="7238534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FFC61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AD1F631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3DEB7A6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Target flowmeters</w:t>
                  </w:r>
                </w:p>
              </w:tc>
            </w:tr>
            <w:tr w:rsidR="004D60D4" w14:paraId="154EA71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F2A1F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D5FDFFA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2201EE9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Sail flowmeters</w:t>
                  </w:r>
                </w:p>
              </w:tc>
            </w:tr>
            <w:tr w:rsidR="004D60D4" w14:paraId="2F5F8654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DCE8B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0995727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5B156E5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Magnetic flowmeters</w:t>
                  </w:r>
                </w:p>
              </w:tc>
            </w:tr>
          </w:tbl>
          <w:p w14:paraId="7EB11728" w14:textId="77777777" w:rsidR="004D60D4" w:rsidRDefault="004D60D4">
            <w:pPr>
              <w:rPr>
                <w:vanish/>
              </w:rPr>
            </w:pPr>
          </w:p>
          <w:p w14:paraId="0025E942" w14:textId="77777777" w:rsidR="004D60D4" w:rsidRDefault="004D60D4"/>
        </w:tc>
      </w:tr>
    </w:tbl>
    <w:p w14:paraId="3DC8485A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48111FEC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698E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 use a thin membrane, often made of metal in a capsule arrangement, to move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indicator assembly.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282"/>
            </w:tblGrid>
            <w:tr w:rsidR="004D60D4" w14:paraId="3EA80C1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A43A6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34C23A0E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A3A0394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Bourdon tube gauges</w:t>
                  </w:r>
                </w:p>
              </w:tc>
            </w:tr>
            <w:tr w:rsidR="004D60D4" w14:paraId="2F95DC1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4F1EC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D21D895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67E8A8C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Bellows gauges</w:t>
                  </w:r>
                </w:p>
              </w:tc>
            </w:tr>
            <w:tr w:rsidR="004D60D4" w14:paraId="16DA13D8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9909D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C9D8F3C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38CAD1E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Diaphragm gauges</w:t>
                  </w:r>
                </w:p>
              </w:tc>
            </w:tr>
            <w:tr w:rsidR="004D60D4" w14:paraId="0BEA48C6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804EF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4B2218E5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621DB62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Pressure relief valves</w:t>
                  </w:r>
                </w:p>
              </w:tc>
            </w:tr>
          </w:tbl>
          <w:p w14:paraId="35F6854F" w14:textId="77777777" w:rsidR="004D60D4" w:rsidRDefault="004D60D4">
            <w:pPr>
              <w:rPr>
                <w:vanish/>
              </w:rPr>
            </w:pPr>
          </w:p>
          <w:p w14:paraId="63D39BE9" w14:textId="77777777" w:rsidR="004D60D4" w:rsidRDefault="004D60D4"/>
        </w:tc>
      </w:tr>
    </w:tbl>
    <w:p w14:paraId="54027840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15D418FD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C0F14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 use a thin-walled, slightly elliptical, cross-sectioned tube bent in a C shape, which is tied directly to the system, to read pressure.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282"/>
            </w:tblGrid>
            <w:tr w:rsidR="004D60D4" w14:paraId="30C01CED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B7EAF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6EE7C255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4C173103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Bourdon tube gauges</w:t>
                  </w:r>
                </w:p>
              </w:tc>
            </w:tr>
            <w:tr w:rsidR="004D60D4" w14:paraId="4579E2C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228BF5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9602A5F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946355B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Bellows gauges</w:t>
                  </w:r>
                </w:p>
              </w:tc>
            </w:tr>
            <w:tr w:rsidR="004D60D4" w14:paraId="5100AAE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D3298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F8AF6AA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7125C4ED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Diaphragm gauges</w:t>
                  </w:r>
                </w:p>
              </w:tc>
            </w:tr>
            <w:tr w:rsidR="004D60D4" w14:paraId="51BB298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8AACC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EAD0FE7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3047E8CF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Pressure relief valves</w:t>
                  </w:r>
                </w:p>
              </w:tc>
            </w:tr>
          </w:tbl>
          <w:p w14:paraId="1434580A" w14:textId="77777777" w:rsidR="004D60D4" w:rsidRDefault="004D60D4">
            <w:pPr>
              <w:rPr>
                <w:vanish/>
              </w:rPr>
            </w:pPr>
          </w:p>
          <w:p w14:paraId="060C02CD" w14:textId="77777777" w:rsidR="004D60D4" w:rsidRDefault="004D60D4"/>
        </w:tc>
      </w:tr>
    </w:tbl>
    <w:p w14:paraId="04CF6354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16A6D3C1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3096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 are similar to photo eyes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except that they emit and receive sound instead of light.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020"/>
            </w:tblGrid>
            <w:tr w:rsidR="004D60D4" w14:paraId="5A9F11FF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E9E44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2FA843F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FB0544D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Sourcing signals</w:t>
                  </w:r>
                </w:p>
              </w:tc>
            </w:tr>
            <w:tr w:rsidR="004D60D4" w14:paraId="07A684AA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23F93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56CDBF5F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2E33789A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Sinking signals</w:t>
                  </w:r>
                </w:p>
              </w:tc>
            </w:tr>
            <w:tr w:rsidR="004D60D4" w14:paraId="714EC84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C23A2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02FC855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4252D7D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Optical isolation</w:t>
                  </w:r>
                </w:p>
              </w:tc>
            </w:tr>
            <w:tr w:rsidR="004D60D4" w14:paraId="195F52A2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5807D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2EFF26A2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D79EBFF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Ultrasonic sensors</w:t>
                  </w:r>
                </w:p>
              </w:tc>
            </w:tr>
          </w:tbl>
          <w:p w14:paraId="78F1BEC8" w14:textId="77777777" w:rsidR="004D60D4" w:rsidRDefault="004D60D4">
            <w:pPr>
              <w:rPr>
                <w:vanish/>
              </w:rPr>
            </w:pPr>
          </w:p>
          <w:p w14:paraId="14A19A3D" w14:textId="77777777" w:rsidR="004D60D4" w:rsidRDefault="004D60D4"/>
        </w:tc>
      </w:tr>
    </w:tbl>
    <w:p w14:paraId="1916526E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54C33ED0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50C19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 provide(s) the positive connection or DC voltage to the input module.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40"/>
              <w:gridCol w:w="2020"/>
            </w:tblGrid>
            <w:tr w:rsidR="004D60D4" w14:paraId="73917E03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DCF29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06511497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6F8F9D46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Sourcing signals</w:t>
                  </w:r>
                </w:p>
              </w:tc>
            </w:tr>
            <w:tr w:rsidR="004D60D4" w14:paraId="50941169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C3566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16B94AB8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5D744551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Sinking signals</w:t>
                  </w:r>
                </w:p>
              </w:tc>
            </w:tr>
            <w:tr w:rsidR="004D60D4" w14:paraId="5BD4A5DC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CD2F1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8E553AB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10C7CB73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Optical isolation</w:t>
                  </w:r>
                </w:p>
              </w:tc>
            </w:tr>
            <w:tr w:rsidR="004D60D4" w14:paraId="45547F70" w14:textId="77777777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BD3C6" w14:textId="77777777" w:rsidR="004D60D4" w:rsidRDefault="00880AE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14:paraId="7D280727" w14:textId="77777777" w:rsidR="004D60D4" w:rsidRDefault="00880AEE"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14:paraId="03A7542A" w14:textId="77777777" w:rsidR="004D60D4" w:rsidRDefault="00880AE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Ultrasonic sensors</w:t>
                  </w:r>
                </w:p>
              </w:tc>
            </w:tr>
          </w:tbl>
          <w:p w14:paraId="55A9BDA8" w14:textId="77777777" w:rsidR="004D60D4" w:rsidRDefault="004D60D4">
            <w:pPr>
              <w:rPr>
                <w:vanish/>
              </w:rPr>
            </w:pPr>
          </w:p>
          <w:p w14:paraId="2BD63BDC" w14:textId="77777777" w:rsidR="004D60D4" w:rsidRDefault="004D60D4"/>
        </w:tc>
      </w:tr>
    </w:tbl>
    <w:p w14:paraId="614D8DDF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05A2A27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89BD2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is the difference between a sourcing and a sinking signal?</w:t>
            </w:r>
          </w:p>
          <w:p w14:paraId="55179B03" w14:textId="77777777" w:rsidR="004D60D4" w:rsidRDefault="004D60D4"/>
        </w:tc>
      </w:tr>
    </w:tbl>
    <w:p w14:paraId="4B3EDFE2" w14:textId="35677781" w:rsidR="004D60D4" w:rsidRDefault="004D60D4">
      <w:pPr>
        <w:spacing w:after="75"/>
      </w:pPr>
    </w:p>
    <w:p w14:paraId="5D605013" w14:textId="52ECDC4B" w:rsidR="00A74B7A" w:rsidRDefault="00A74B7A">
      <w:pPr>
        <w:spacing w:after="75"/>
      </w:pPr>
    </w:p>
    <w:p w14:paraId="63CBF898" w14:textId="230CC6C6" w:rsidR="00A74B7A" w:rsidRDefault="00A74B7A">
      <w:pPr>
        <w:spacing w:after="75"/>
      </w:pPr>
    </w:p>
    <w:p w14:paraId="3C324E74" w14:textId="70F89EA4" w:rsidR="00A74B7A" w:rsidRDefault="00A74B7A">
      <w:pPr>
        <w:spacing w:after="75"/>
      </w:pPr>
    </w:p>
    <w:p w14:paraId="0CEAE601" w14:textId="2A86618C" w:rsidR="00A74B7A" w:rsidRDefault="00A74B7A">
      <w:pPr>
        <w:spacing w:after="75"/>
      </w:pPr>
    </w:p>
    <w:p w14:paraId="0058FFA5" w14:textId="715410DD" w:rsidR="00A74B7A" w:rsidRDefault="00A74B7A">
      <w:pPr>
        <w:spacing w:after="75"/>
      </w:pPr>
    </w:p>
    <w:p w14:paraId="4117E9C5" w14:textId="4D6FF99E" w:rsidR="00A74B7A" w:rsidRDefault="00A74B7A">
      <w:pPr>
        <w:spacing w:after="75"/>
      </w:pPr>
    </w:p>
    <w:p w14:paraId="5BC7EE13" w14:textId="20053A47" w:rsidR="00A74B7A" w:rsidRDefault="00A74B7A">
      <w:pPr>
        <w:spacing w:after="75"/>
      </w:pPr>
    </w:p>
    <w:p w14:paraId="03997470" w14:textId="31149A78" w:rsidR="00A74B7A" w:rsidRDefault="00A74B7A">
      <w:pPr>
        <w:spacing w:after="75"/>
      </w:pPr>
    </w:p>
    <w:p w14:paraId="7E76C6C1" w14:textId="2DB3E029" w:rsidR="00A74B7A" w:rsidRDefault="00A74B7A">
      <w:pPr>
        <w:spacing w:after="75"/>
      </w:pPr>
    </w:p>
    <w:p w14:paraId="68AB5D15" w14:textId="111EE6D1" w:rsidR="00A74B7A" w:rsidRDefault="00A74B7A">
      <w:pPr>
        <w:spacing w:after="75"/>
      </w:pPr>
    </w:p>
    <w:p w14:paraId="6989A0E3" w14:textId="5FEE10CF" w:rsidR="00A74B7A" w:rsidRDefault="00A74B7A">
      <w:pPr>
        <w:spacing w:after="75"/>
      </w:pPr>
    </w:p>
    <w:p w14:paraId="4B07C810" w14:textId="0492F91D" w:rsidR="00A74B7A" w:rsidRDefault="00A74B7A">
      <w:pPr>
        <w:spacing w:after="75"/>
      </w:pPr>
    </w:p>
    <w:p w14:paraId="156B8536" w14:textId="77777777" w:rsidR="00A74B7A" w:rsidRDefault="00A74B7A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1DEED062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AD3B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18. 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does an absolute encoder work?</w:t>
            </w:r>
          </w:p>
          <w:p w14:paraId="7520391A" w14:textId="77777777" w:rsidR="004D60D4" w:rsidRDefault="004D60D4"/>
          <w:p w14:paraId="3B0FF3D0" w14:textId="77777777" w:rsidR="00A74B7A" w:rsidRDefault="00A74B7A"/>
          <w:p w14:paraId="7340FA0E" w14:textId="77777777" w:rsidR="00A74B7A" w:rsidRDefault="00A74B7A"/>
          <w:p w14:paraId="2A30C403" w14:textId="1CB80AA6" w:rsidR="00A74B7A" w:rsidRDefault="00A74B7A"/>
          <w:p w14:paraId="5B7D4943" w14:textId="707069B3" w:rsidR="00A74B7A" w:rsidRDefault="00A74B7A"/>
          <w:p w14:paraId="2393FA7B" w14:textId="7EFCFD4C" w:rsidR="00A74B7A" w:rsidRDefault="00A74B7A"/>
          <w:p w14:paraId="4A8E4ACA" w14:textId="4FD7FCBA" w:rsidR="00A74B7A" w:rsidRDefault="00A74B7A"/>
          <w:p w14:paraId="2C074124" w14:textId="2D5AC630" w:rsidR="00A74B7A" w:rsidRDefault="00A74B7A"/>
          <w:p w14:paraId="0E71FD8D" w14:textId="77777777" w:rsidR="00A74B7A" w:rsidRDefault="00A74B7A"/>
          <w:p w14:paraId="4079D39D" w14:textId="77777777" w:rsidR="00A74B7A" w:rsidRDefault="00A74B7A"/>
          <w:p w14:paraId="1F4B1199" w14:textId="2BDC60C9" w:rsidR="00A74B7A" w:rsidRDefault="00A74B7A"/>
        </w:tc>
      </w:tr>
    </w:tbl>
    <w:p w14:paraId="6DBD031C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19DE70A4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D3C44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How do thermocouples work?</w:t>
            </w:r>
          </w:p>
          <w:p w14:paraId="3F014463" w14:textId="77777777" w:rsidR="004D60D4" w:rsidRDefault="004D60D4"/>
          <w:p w14:paraId="34DC56B2" w14:textId="77777777" w:rsidR="00A74B7A" w:rsidRDefault="00A74B7A"/>
          <w:p w14:paraId="2CFFD8FC" w14:textId="77777777" w:rsidR="00A74B7A" w:rsidRDefault="00A74B7A"/>
          <w:p w14:paraId="5D6A9C8D" w14:textId="77777777" w:rsidR="00A74B7A" w:rsidRDefault="00A74B7A"/>
          <w:p w14:paraId="7697BF4E" w14:textId="77777777" w:rsidR="00A74B7A" w:rsidRDefault="00A74B7A"/>
          <w:p w14:paraId="420E3624" w14:textId="77777777" w:rsidR="00A74B7A" w:rsidRDefault="00A74B7A"/>
          <w:p w14:paraId="4A27DF42" w14:textId="77777777" w:rsidR="00A74B7A" w:rsidRDefault="00A74B7A"/>
          <w:p w14:paraId="5F28642B" w14:textId="77777777" w:rsidR="00A74B7A" w:rsidRDefault="00A74B7A"/>
          <w:p w14:paraId="77E648D2" w14:textId="77777777" w:rsidR="00A74B7A" w:rsidRDefault="00A74B7A"/>
          <w:p w14:paraId="744FC508" w14:textId="77777777" w:rsidR="00A74B7A" w:rsidRDefault="00A74B7A"/>
          <w:p w14:paraId="3DAA4ED0" w14:textId="77777777" w:rsidR="00A74B7A" w:rsidRDefault="00A74B7A"/>
          <w:p w14:paraId="59900253" w14:textId="77777777" w:rsidR="00A74B7A" w:rsidRDefault="00A74B7A"/>
          <w:p w14:paraId="0B9979B3" w14:textId="499E50D6" w:rsidR="00A74B7A" w:rsidRDefault="00A74B7A"/>
        </w:tc>
      </w:tr>
    </w:tbl>
    <w:p w14:paraId="0594084B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07B5E306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EC804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is the benefit of disengaging the axes as opposed to the E-stop method of stopping the robot when impact is detected?</w:t>
            </w:r>
          </w:p>
          <w:p w14:paraId="568A5005" w14:textId="77777777" w:rsidR="004D60D4" w:rsidRDefault="004D60D4"/>
          <w:p w14:paraId="36C55D8E" w14:textId="77777777" w:rsidR="00A74B7A" w:rsidRDefault="00A74B7A"/>
          <w:p w14:paraId="1D0037B3" w14:textId="77777777" w:rsidR="00A74B7A" w:rsidRDefault="00A74B7A"/>
          <w:p w14:paraId="50537EEF" w14:textId="77777777" w:rsidR="00A74B7A" w:rsidRDefault="00A74B7A"/>
          <w:p w14:paraId="70053480" w14:textId="77777777" w:rsidR="00A74B7A" w:rsidRDefault="00A74B7A"/>
          <w:p w14:paraId="52298C1A" w14:textId="77777777" w:rsidR="00A74B7A" w:rsidRDefault="00A74B7A"/>
          <w:p w14:paraId="119B9903" w14:textId="77777777" w:rsidR="00A74B7A" w:rsidRDefault="00A74B7A"/>
          <w:p w14:paraId="3C1AE1F2" w14:textId="77777777" w:rsidR="00A74B7A" w:rsidRDefault="00A74B7A"/>
          <w:p w14:paraId="2B763318" w14:textId="77777777" w:rsidR="00A74B7A" w:rsidRDefault="00A74B7A"/>
          <w:p w14:paraId="4D8EA1E2" w14:textId="77777777" w:rsidR="00A74B7A" w:rsidRDefault="00A74B7A"/>
          <w:p w14:paraId="3E8B2C6D" w14:textId="77777777" w:rsidR="00A74B7A" w:rsidRDefault="00A74B7A"/>
          <w:p w14:paraId="771A48E0" w14:textId="77777777" w:rsidR="00A74B7A" w:rsidRDefault="00A74B7A"/>
          <w:p w14:paraId="067D15B1" w14:textId="7C342271" w:rsidR="00A74B7A" w:rsidRDefault="00A74B7A"/>
        </w:tc>
      </w:tr>
    </w:tbl>
    <w:p w14:paraId="67D307BD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7ABC64EB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CBE18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How do 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commonly monitor impact today?</w:t>
            </w:r>
          </w:p>
          <w:p w14:paraId="06B1BC47" w14:textId="77777777" w:rsidR="004D60D4" w:rsidRDefault="004D60D4"/>
          <w:p w14:paraId="249E1938" w14:textId="77777777" w:rsidR="00A74B7A" w:rsidRDefault="00A74B7A"/>
          <w:p w14:paraId="33B67BE0" w14:textId="77777777" w:rsidR="00A74B7A" w:rsidRDefault="00A74B7A"/>
          <w:p w14:paraId="74AA9B84" w14:textId="77777777" w:rsidR="00A74B7A" w:rsidRDefault="00A74B7A"/>
          <w:p w14:paraId="040BCDF1" w14:textId="77777777" w:rsidR="00A74B7A" w:rsidRDefault="00A74B7A"/>
          <w:p w14:paraId="113062EF" w14:textId="77777777" w:rsidR="00A74B7A" w:rsidRDefault="00A74B7A"/>
          <w:p w14:paraId="060E917C" w14:textId="77777777" w:rsidR="00A74B7A" w:rsidRDefault="00A74B7A"/>
          <w:p w14:paraId="49242473" w14:textId="77777777" w:rsidR="00A74B7A" w:rsidRDefault="00A74B7A"/>
          <w:p w14:paraId="65101977" w14:textId="77777777" w:rsidR="00A74B7A" w:rsidRDefault="00A74B7A"/>
          <w:p w14:paraId="67502C50" w14:textId="77777777" w:rsidR="00A74B7A" w:rsidRDefault="00A74B7A"/>
          <w:p w14:paraId="4602F29B" w14:textId="77777777" w:rsidR="00A74B7A" w:rsidRDefault="00A74B7A"/>
          <w:p w14:paraId="0633BD11" w14:textId="77777777" w:rsidR="00A74B7A" w:rsidRDefault="00A74B7A"/>
          <w:p w14:paraId="455AB58D" w14:textId="77777777" w:rsidR="00A74B7A" w:rsidRDefault="00A74B7A"/>
          <w:p w14:paraId="763DDD9B" w14:textId="77777777" w:rsidR="00A74B7A" w:rsidRDefault="00A74B7A"/>
          <w:p w14:paraId="3BD51F08" w14:textId="77777777" w:rsidR="00A74B7A" w:rsidRDefault="00A74B7A"/>
          <w:p w14:paraId="74926E9B" w14:textId="77777777" w:rsidR="00A74B7A" w:rsidRDefault="00A74B7A"/>
          <w:p w14:paraId="083CCF92" w14:textId="77777777" w:rsidR="00A74B7A" w:rsidRDefault="00A74B7A"/>
          <w:p w14:paraId="65B2CAB4" w14:textId="77777777" w:rsidR="00A74B7A" w:rsidRDefault="00A74B7A"/>
          <w:p w14:paraId="709887A5" w14:textId="77777777" w:rsidR="00A74B7A" w:rsidRDefault="00A74B7A"/>
          <w:p w14:paraId="77B8770F" w14:textId="171736A8" w:rsidR="00A74B7A" w:rsidRDefault="00A74B7A"/>
        </w:tc>
      </w:tr>
    </w:tbl>
    <w:p w14:paraId="28788FEC" w14:textId="77777777" w:rsidR="004D60D4" w:rsidRDefault="004D60D4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4D60D4" w14:paraId="06C1CCAE" w14:textId="77777777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610A6" w14:textId="77777777" w:rsidR="004D60D4" w:rsidRDefault="00880AE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are the six main criteria for selecting a sensor?</w:t>
            </w:r>
          </w:p>
          <w:p w14:paraId="2ACC9D78" w14:textId="77777777" w:rsidR="004D60D4" w:rsidRDefault="004D60D4"/>
        </w:tc>
      </w:tr>
    </w:tbl>
    <w:p w14:paraId="53D5D8A5" w14:textId="77777777" w:rsidR="004D60D4" w:rsidRDefault="004D60D4">
      <w:pPr>
        <w:spacing w:after="75"/>
      </w:pPr>
    </w:p>
    <w:p w14:paraId="4DE51CF0" w14:textId="77777777" w:rsidR="004D60D4" w:rsidRDefault="004D60D4">
      <w:pPr>
        <w:spacing w:after="75"/>
      </w:pPr>
    </w:p>
    <w:sectPr w:rsidR="004D6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24CBE" w14:textId="77777777" w:rsidR="00880AEE" w:rsidRDefault="00880AEE">
      <w:r>
        <w:separator/>
      </w:r>
    </w:p>
  </w:endnote>
  <w:endnote w:type="continuationSeparator" w:id="0">
    <w:p w14:paraId="371A5B72" w14:textId="77777777" w:rsidR="00880AEE" w:rsidRDefault="0088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035CF" w14:textId="77777777" w:rsidR="004C32A6" w:rsidRDefault="004C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720"/>
      <w:gridCol w:w="1080"/>
    </w:tblGrid>
    <w:tr w:rsidR="004D60D4" w14:paraId="3568C769" w14:textId="77777777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31700B49" w14:textId="77777777" w:rsidR="004D60D4" w:rsidRDefault="00880AEE">
          <w:r>
            <w:rPr>
              <w:i/>
              <w:iCs/>
              <w:szCs w:val="16"/>
            </w:rPr>
            <w:t xml:space="preserve">Copyright Cengage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326DB295" w14:textId="77777777" w:rsidR="004D60D4" w:rsidRDefault="00880AEE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4C32A6">
            <w:fldChar w:fldCharType="separate"/>
          </w:r>
          <w:r w:rsidR="004C32A6">
            <w:rPr>
              <w:noProof/>
            </w:rPr>
            <w:t>1</w:t>
          </w:r>
          <w:r>
            <w:fldChar w:fldCharType="end"/>
          </w:r>
        </w:p>
      </w:tc>
    </w:tr>
  </w:tbl>
  <w:p w14:paraId="0FB6D35A" w14:textId="77777777" w:rsidR="004D60D4" w:rsidRDefault="004D60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2326" w14:textId="77777777" w:rsidR="004C32A6" w:rsidRDefault="004C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514AF" w14:textId="77777777" w:rsidR="00880AEE" w:rsidRDefault="00880AEE">
      <w:r>
        <w:separator/>
      </w:r>
    </w:p>
  </w:footnote>
  <w:footnote w:type="continuationSeparator" w:id="0">
    <w:p w14:paraId="0D86BC3B" w14:textId="77777777" w:rsidR="00880AEE" w:rsidRDefault="0088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0011B" w14:textId="77777777" w:rsidR="004C32A6" w:rsidRDefault="004C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4D60D4" w14:paraId="77D6437C" w14:textId="77777777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4D60D4" w14:paraId="4703DD65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C3560D" w14:textId="77777777" w:rsidR="004D60D4" w:rsidRDefault="00880AEE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C8EB9E" w14:textId="77777777" w:rsidR="004D60D4" w:rsidRDefault="00880AEE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7A515317" w14:textId="77777777" w:rsidR="004D60D4" w:rsidRDefault="004D60D4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4D60D4" w14:paraId="3C256BD4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ED8CAC" w14:textId="77777777" w:rsidR="004D60D4" w:rsidRDefault="00880AEE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03A6AF0" w14:textId="77777777" w:rsidR="004D60D4" w:rsidRDefault="00880AEE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02A67A69" w14:textId="77777777" w:rsidR="004D60D4" w:rsidRDefault="004D60D4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4D60D4" w14:paraId="5D8B768D" w14:textId="77777777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B2D22E" w14:textId="77777777" w:rsidR="004D60D4" w:rsidRDefault="00880AEE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3605DB" w14:textId="77777777" w:rsidR="004D60D4" w:rsidRDefault="00880AEE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14:paraId="4A4FF0D0" w14:textId="77777777" w:rsidR="004D60D4" w:rsidRDefault="004D60D4"/>
      </w:tc>
    </w:tr>
  </w:tbl>
  <w:p w14:paraId="71E7E9C6" w14:textId="77777777" w:rsidR="004D60D4" w:rsidRDefault="00880AEE">
    <w:r>
      <w:br/>
    </w:r>
    <w:r>
      <w:rPr>
        <w:rFonts w:ascii="Times New Roman" w:eastAsia="Times New Roman" w:hAnsi="Times New Roman" w:cs="Times New Roman"/>
        <w:b/>
        <w:bCs/>
        <w:color w:val="000000"/>
        <w:sz w:val="28"/>
        <w:szCs w:val="28"/>
      </w:rPr>
      <w:t>Chapter 07 - Automation Sensors</w:t>
    </w:r>
  </w:p>
  <w:p w14:paraId="69004956" w14:textId="77777777" w:rsidR="004D60D4" w:rsidRDefault="004D60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F6A3" w14:textId="77777777" w:rsidR="004C32A6" w:rsidRDefault="004C3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D4"/>
    <w:rsid w:val="004C32A6"/>
    <w:rsid w:val="004D60D4"/>
    <w:rsid w:val="00880AEE"/>
    <w:rsid w:val="00A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B59C8"/>
  <w15:docId w15:val="{6740EEC1-63B3-CE42-8031-87D911D7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2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2A6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C32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2A6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638</Words>
  <Characters>3641</Characters>
  <Application>Microsoft Office Word</Application>
  <DocSecurity>0</DocSecurity>
  <Lines>30</Lines>
  <Paragraphs>8</Paragraphs>
  <ScaleCrop>false</ScaleCrop>
  <Company>Cengage Learning Testing, Powered by Cognero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07 - Automation Sensors</dc:title>
  <cp:lastModifiedBy>Gary Freiberg</cp:lastModifiedBy>
  <cp:revision>3</cp:revision>
  <dcterms:created xsi:type="dcterms:W3CDTF">2020-10-16T17:13:00Z</dcterms:created>
  <dcterms:modified xsi:type="dcterms:W3CDTF">2020-10-16T17:16:00Z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 User">
    <vt:lpwstr>Cengage SK Superuser</vt:lpwstr>
  </property>
</Properties>
</file>