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6B22F9B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CC2E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first camera type device was the 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349"/>
            </w:tblGrid>
            <w:tr w:rsidR="00260681" w14:paraId="1A9E025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5F5E7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AC755B1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C2F38AC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daguerreotype camera</w:t>
                  </w:r>
                </w:p>
              </w:tc>
            </w:tr>
            <w:tr w:rsidR="00260681" w14:paraId="5E462B0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D887F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9FA3A63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F9EE865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pinhole camera</w:t>
                  </w:r>
                </w:p>
              </w:tc>
            </w:tr>
            <w:tr w:rsidR="00260681" w14:paraId="24A6F04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E930D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8C20D5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D44D52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CRT</w:t>
                  </w:r>
                </w:p>
              </w:tc>
            </w:tr>
            <w:tr w:rsidR="00260681" w14:paraId="71F56AB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C6AB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770502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0081AB6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image dissector</w:t>
                  </w:r>
                </w:p>
              </w:tc>
            </w:tr>
          </w:tbl>
          <w:p w14:paraId="6F0AF971" w14:textId="77777777" w:rsidR="00260681" w:rsidRDefault="00260681">
            <w:pPr>
              <w:rPr>
                <w:vanish/>
              </w:rPr>
            </w:pPr>
          </w:p>
          <w:p w14:paraId="4327DBAB" w14:textId="77777777" w:rsidR="00260681" w:rsidRDefault="00260681"/>
        </w:tc>
      </w:tr>
    </w:tbl>
    <w:p w14:paraId="37D4114B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47E70C7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3C4B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Who invented the CCD, which was made up of pixels constructed of metal oxide semiconductor capacitors?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785"/>
            </w:tblGrid>
            <w:tr w:rsidR="00260681" w14:paraId="3681404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DDF1E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7053B86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C92AF1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C.T.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and Frank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Wanlass</w:t>
                  </w:r>
                  <w:proofErr w:type="spellEnd"/>
                </w:p>
              </w:tc>
            </w:tr>
            <w:tr w:rsidR="00260681" w14:paraId="41851B9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BF72E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965E33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6A8B718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James J. Gibson</w:t>
                  </w:r>
                </w:p>
              </w:tc>
            </w:tr>
            <w:tr w:rsidR="00260681" w14:paraId="63DFA64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F494B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02B7DE3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F895DC8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Willard S. Boyle and George E. Smith</w:t>
                  </w:r>
                </w:p>
              </w:tc>
            </w:tr>
            <w:tr w:rsidR="00260681" w14:paraId="734B7F8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B1630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8EF6D8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A09A47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Larry Roberts</w:t>
                  </w:r>
                </w:p>
              </w:tc>
            </w:tr>
          </w:tbl>
          <w:p w14:paraId="3267D02F" w14:textId="77777777" w:rsidR="00260681" w:rsidRDefault="00260681">
            <w:pPr>
              <w:rPr>
                <w:vanish/>
              </w:rPr>
            </w:pPr>
          </w:p>
          <w:p w14:paraId="16E41ADB" w14:textId="77777777" w:rsidR="00260681" w:rsidRDefault="00260681"/>
        </w:tc>
      </w:tr>
    </w:tbl>
    <w:p w14:paraId="05D600F5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7295142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74AB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Who created the first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industrial optical character recognition system?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274"/>
            </w:tblGrid>
            <w:tr w:rsidR="00260681" w14:paraId="3B80F81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BB0C4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9937BA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EFBC353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Bryce E. Bayer</w:t>
                  </w:r>
                </w:p>
              </w:tc>
            </w:tr>
            <w:tr w:rsidR="00260681" w14:paraId="74BB189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A088E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4E72200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21041D9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Robert J.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Shillman</w:t>
                  </w:r>
                  <w:proofErr w:type="spellEnd"/>
                </w:p>
              </w:tc>
            </w:tr>
            <w:tr w:rsidR="00260681" w14:paraId="03D570A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B5550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F4ACA9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90BDFE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Thomas B. McCord and James A. Westphal</w:t>
                  </w:r>
                </w:p>
              </w:tc>
            </w:tr>
            <w:tr w:rsidR="00260681" w14:paraId="70FF16A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F4CB3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33E31F0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40EA5E4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Stanley R. Sternberg</w:t>
                  </w:r>
                </w:p>
              </w:tc>
            </w:tr>
          </w:tbl>
          <w:p w14:paraId="051439F8" w14:textId="77777777" w:rsidR="00260681" w:rsidRDefault="00260681">
            <w:pPr>
              <w:rPr>
                <w:vanish/>
              </w:rPr>
            </w:pPr>
          </w:p>
          <w:p w14:paraId="1E9C7083" w14:textId="77777777" w:rsidR="00260681" w:rsidRDefault="00260681"/>
        </w:tc>
      </w:tr>
    </w:tbl>
    <w:p w14:paraId="5C31F4DA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7EAB19E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3853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Which part of the camera focuses the incoming light directly on the CCD or CMOS elements of the camera?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763"/>
            </w:tblGrid>
            <w:tr w:rsidR="00260681" w14:paraId="483F0D5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C7590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36CBA4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F2EFA23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Imaging device</w:t>
                  </w:r>
                </w:p>
              </w:tc>
            </w:tr>
            <w:tr w:rsidR="00260681" w14:paraId="5BA39A0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EDF54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FA5982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A488859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Processor</w:t>
                  </w:r>
                </w:p>
              </w:tc>
            </w:tr>
            <w:tr w:rsidR="00260681" w14:paraId="245246D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97E6D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A53DAB0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DF96987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Lens</w:t>
                  </w:r>
                </w:p>
              </w:tc>
            </w:tr>
            <w:tr w:rsidR="00260681" w14:paraId="34B1090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4AE67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536868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0D92018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Light source</w:t>
                  </w:r>
                </w:p>
              </w:tc>
            </w:tr>
          </w:tbl>
          <w:p w14:paraId="06B4BA0D" w14:textId="77777777" w:rsidR="00260681" w:rsidRDefault="00260681">
            <w:pPr>
              <w:rPr>
                <w:vanish/>
              </w:rPr>
            </w:pPr>
          </w:p>
          <w:p w14:paraId="4B61B6B5" w14:textId="77777777" w:rsidR="00260681" w:rsidRDefault="00260681"/>
        </w:tc>
      </w:tr>
    </w:tbl>
    <w:p w14:paraId="050E0FE3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14251C7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1DE8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part of the vision system takes the raw data from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sensors and converts it into a digital signal that other controllers can use one frame or picture at a time?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818"/>
            </w:tblGrid>
            <w:tr w:rsidR="00260681" w14:paraId="5DD2D21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C07B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B413820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12D71A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Imaging device</w:t>
                  </w:r>
                </w:p>
              </w:tc>
            </w:tr>
            <w:tr w:rsidR="00260681" w14:paraId="0270301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3A24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05BF1D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8160EC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Processor</w:t>
                  </w:r>
                </w:p>
              </w:tc>
            </w:tr>
            <w:tr w:rsidR="00260681" w14:paraId="2EB533B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13540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494A4C1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5815C0C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Lens</w:t>
                  </w:r>
                </w:p>
              </w:tc>
            </w:tr>
            <w:tr w:rsidR="00260681" w14:paraId="5732BD4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CE663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06F630B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C37793B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Communication</w:t>
                  </w:r>
                </w:p>
              </w:tc>
            </w:tr>
          </w:tbl>
          <w:p w14:paraId="50941566" w14:textId="77777777" w:rsidR="00260681" w:rsidRDefault="00260681">
            <w:pPr>
              <w:rPr>
                <w:vanish/>
              </w:rPr>
            </w:pPr>
          </w:p>
          <w:p w14:paraId="2813A170" w14:textId="77777777" w:rsidR="00260681" w:rsidRDefault="00260681"/>
        </w:tc>
      </w:tr>
    </w:tbl>
    <w:p w14:paraId="6EC17504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45A7B17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035B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Which part recognition method sorts data by finding elements that have similar values and grows outward from there?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105"/>
            </w:tblGrid>
            <w:tr w:rsidR="00260681" w14:paraId="0BE1061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478ED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EEFDEC9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4291D2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Edge detection</w:t>
                  </w:r>
                </w:p>
              </w:tc>
            </w:tr>
            <w:tr w:rsidR="00260681" w14:paraId="4EB91CF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3BAA2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40BB29D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D0221A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Template matching</w:t>
                  </w:r>
                </w:p>
              </w:tc>
            </w:tr>
            <w:tr w:rsidR="00260681" w14:paraId="49078B6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8B0DB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C590D5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0521BF6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Clustering</w:t>
                  </w:r>
                </w:p>
              </w:tc>
            </w:tr>
            <w:tr w:rsidR="00260681" w14:paraId="68F23F6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AC801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5797F2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16CE0A1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Algorithm method</w:t>
                  </w:r>
                </w:p>
              </w:tc>
            </w:tr>
          </w:tbl>
          <w:p w14:paraId="3078289E" w14:textId="77777777" w:rsidR="00260681" w:rsidRDefault="00260681">
            <w:pPr>
              <w:rPr>
                <w:vanish/>
              </w:rPr>
            </w:pPr>
          </w:p>
          <w:p w14:paraId="00B1F243" w14:textId="77777777" w:rsidR="00260681" w:rsidRDefault="00260681"/>
        </w:tc>
      </w:tr>
    </w:tbl>
    <w:p w14:paraId="4D509DEA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686DBCB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0455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part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recognition method sorts data by using a specific mathematical formula to analyze the sample part and then compare newly processed image data to this initial calculation result?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105"/>
            </w:tblGrid>
            <w:tr w:rsidR="00260681" w14:paraId="68B9A6E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E010D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7B3733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017386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Edge detection</w:t>
                  </w:r>
                </w:p>
              </w:tc>
            </w:tr>
            <w:tr w:rsidR="00260681" w14:paraId="3695F65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4FA35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3F9A9F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D1B97A8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Template matching</w:t>
                  </w:r>
                </w:p>
              </w:tc>
            </w:tr>
            <w:tr w:rsidR="00260681" w14:paraId="23781A7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7B661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BC741D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2BF6450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Clustering</w:t>
                  </w:r>
                </w:p>
              </w:tc>
            </w:tr>
            <w:tr w:rsidR="00260681" w14:paraId="3B7A087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D2DE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5F73131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726EDB5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Algorithm method</w:t>
                  </w:r>
                </w:p>
              </w:tc>
            </w:tr>
          </w:tbl>
          <w:p w14:paraId="53A41459" w14:textId="77777777" w:rsidR="00260681" w:rsidRDefault="00260681">
            <w:pPr>
              <w:rPr>
                <w:vanish/>
              </w:rPr>
            </w:pPr>
          </w:p>
          <w:p w14:paraId="7FB546E5" w14:textId="77777777" w:rsidR="00260681" w:rsidRDefault="00260681"/>
        </w:tc>
      </w:tr>
    </w:tbl>
    <w:p w14:paraId="54ECDC18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27C3E49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5FFC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of the following lighting types might explode if you touch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bulb?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569"/>
            </w:tblGrid>
            <w:tr w:rsidR="00260681" w14:paraId="6F01067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3032B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5BD3A13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69C03F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Incandescent</w:t>
                  </w:r>
                </w:p>
              </w:tc>
            </w:tr>
            <w:tr w:rsidR="00260681" w14:paraId="44355C6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17A9E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7A9B738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4E6C58C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Halogen</w:t>
                  </w:r>
                </w:p>
              </w:tc>
            </w:tr>
            <w:tr w:rsidR="00260681" w14:paraId="6DCF091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6E5BC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4842F9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3E36F5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High-intensity discharge</w:t>
                  </w:r>
                </w:p>
              </w:tc>
            </w:tr>
            <w:tr w:rsidR="00260681" w14:paraId="5179DE1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C2753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39D61F6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7C3E6CC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Xenon</w:t>
                  </w:r>
                </w:p>
              </w:tc>
            </w:tr>
          </w:tbl>
          <w:p w14:paraId="4B49610F" w14:textId="77777777" w:rsidR="00260681" w:rsidRDefault="00260681">
            <w:pPr>
              <w:rPr>
                <w:vanish/>
              </w:rPr>
            </w:pPr>
          </w:p>
          <w:p w14:paraId="582F4055" w14:textId="77777777" w:rsidR="00260681" w:rsidRDefault="00260681"/>
        </w:tc>
      </w:tr>
    </w:tbl>
    <w:p w14:paraId="2124EA98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62AF61D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811E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Which of the following lighting types consists of a special type of semiconductor that emits light when current is applied via energy released as photons when electrons cross the boundary from between the n-type and p-type materials?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427"/>
            </w:tblGrid>
            <w:tr w:rsidR="00260681" w14:paraId="4BFF5CC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E22B5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FD6462F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A4F3709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Xenon</w:t>
                  </w:r>
                </w:p>
              </w:tc>
            </w:tr>
            <w:tr w:rsidR="00260681" w14:paraId="70BAF6D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7896D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67FDE7C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2870440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Fluorescent</w:t>
                  </w:r>
                </w:p>
              </w:tc>
            </w:tr>
            <w:tr w:rsidR="00260681" w14:paraId="42A363D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CB660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A0D6F18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6BCCFB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</w:tr>
            <w:tr w:rsidR="00260681" w14:paraId="640A076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93055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9FFDEEE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8183730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Laser</w:t>
                  </w:r>
                </w:p>
              </w:tc>
            </w:tr>
          </w:tbl>
          <w:p w14:paraId="6FCAC186" w14:textId="77777777" w:rsidR="00260681" w:rsidRDefault="00260681">
            <w:pPr>
              <w:rPr>
                <w:vanish/>
              </w:rPr>
            </w:pPr>
          </w:p>
          <w:p w14:paraId="1B493628" w14:textId="77777777" w:rsidR="00260681" w:rsidRDefault="00260681"/>
        </w:tc>
      </w:tr>
    </w:tbl>
    <w:p w14:paraId="7D494F9E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1EEDB1F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4A6D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lighting system uses one or two light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sources set at a greater-than-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degree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angle to the object so that most of the light transmitted is reflected into the camera lens?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753"/>
            </w:tblGrid>
            <w:tr w:rsidR="00260681" w14:paraId="5B4C399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3EBF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5708807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1F27F2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Partial bright field lighting</w:t>
                  </w:r>
                </w:p>
              </w:tc>
            </w:tr>
            <w:tr w:rsidR="00260681" w14:paraId="30976AB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B3FE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DF9B7E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05D266A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Full bright field lighting</w:t>
                  </w:r>
                </w:p>
              </w:tc>
            </w:tr>
            <w:tr w:rsidR="00260681" w14:paraId="27330AA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64094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4853E5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C741C5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Axial diffuse lighting</w:t>
                  </w:r>
                </w:p>
              </w:tc>
            </w:tr>
            <w:tr w:rsidR="00260681" w14:paraId="142E5FF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C1AF4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312F9A0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9FF5A0C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Diffuse dome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lighting</w:t>
                  </w:r>
                </w:p>
              </w:tc>
            </w:tr>
          </w:tbl>
          <w:p w14:paraId="522560C0" w14:textId="77777777" w:rsidR="00260681" w:rsidRDefault="00260681">
            <w:pPr>
              <w:rPr>
                <w:vanish/>
              </w:rPr>
            </w:pPr>
          </w:p>
          <w:p w14:paraId="300730F3" w14:textId="77777777" w:rsidR="00260681" w:rsidRDefault="00260681"/>
        </w:tc>
      </w:tr>
    </w:tbl>
    <w:p w14:paraId="1FD05853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12A70DE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1F9A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lighting method has most of the light from the light source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reflected away from the camera, with the light usually at an angle of less than 45 degrees or focused off the object?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344"/>
            </w:tblGrid>
            <w:tr w:rsidR="00260681" w14:paraId="5D9E3AB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E1A4F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664077E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680287D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Structured lighting</w:t>
                  </w:r>
                </w:p>
              </w:tc>
            </w:tr>
            <w:tr w:rsidR="00260681" w14:paraId="2119900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E9F1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6A5327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D04ED89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Backlighting</w:t>
                  </w:r>
                </w:p>
              </w:tc>
            </w:tr>
            <w:tr w:rsidR="00260681" w14:paraId="0FA9A77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79F5B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694A16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14C1AB6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Dark field lighting</w:t>
                  </w:r>
                </w:p>
              </w:tc>
            </w:tr>
            <w:tr w:rsidR="00260681" w14:paraId="498DDDC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A30B5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7B7D9A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68E3B82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Diffuse dome lighting</w:t>
                  </w:r>
                </w:p>
              </w:tc>
            </w:tr>
          </w:tbl>
          <w:p w14:paraId="628185A3" w14:textId="77777777" w:rsidR="00260681" w:rsidRDefault="00260681">
            <w:pPr>
              <w:rPr>
                <w:vanish/>
              </w:rPr>
            </w:pPr>
          </w:p>
          <w:p w14:paraId="1B716A1E" w14:textId="77777777" w:rsidR="00260681" w:rsidRDefault="00260681"/>
          <w:p w14:paraId="5C08ED8E" w14:textId="77777777" w:rsidR="003608AB" w:rsidRDefault="003608AB"/>
          <w:p w14:paraId="339262B6" w14:textId="77777777" w:rsidR="003608AB" w:rsidRDefault="003608AB"/>
          <w:p w14:paraId="1AADA8EE" w14:textId="77777777" w:rsidR="003608AB" w:rsidRDefault="003608AB"/>
          <w:p w14:paraId="2ADD03BF" w14:textId="77777777" w:rsidR="003608AB" w:rsidRDefault="003608AB"/>
          <w:p w14:paraId="2EAA4BF6" w14:textId="77777777" w:rsidR="003608AB" w:rsidRDefault="003608AB"/>
          <w:p w14:paraId="2F062511" w14:textId="77777777" w:rsidR="003608AB" w:rsidRDefault="003608AB"/>
          <w:p w14:paraId="1732CB1E" w14:textId="5630F3CF" w:rsidR="003608AB" w:rsidRDefault="003608AB"/>
        </w:tc>
      </w:tr>
    </w:tbl>
    <w:p w14:paraId="2DCDF046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4AC3A0A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8997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lighting method has a light source placed inside the surface of a partially reflective dome, with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camera focused on the object through a hole in the middle?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344"/>
            </w:tblGrid>
            <w:tr w:rsidR="00260681" w14:paraId="3700957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64FBA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1D85A9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A9D7E3B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Structured lighting</w:t>
                  </w:r>
                </w:p>
              </w:tc>
            </w:tr>
            <w:tr w:rsidR="00260681" w14:paraId="42A5E28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2F5FC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15392C5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3281B0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Backlighting</w:t>
                  </w:r>
                </w:p>
              </w:tc>
            </w:tr>
            <w:tr w:rsidR="00260681" w14:paraId="358C980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11C1A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D00C53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75C82A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Dark field lighting</w:t>
                  </w:r>
                </w:p>
              </w:tc>
            </w:tr>
            <w:tr w:rsidR="00260681" w14:paraId="319C0DB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1E550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B72FE9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AB5F59A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Diffuse dome lighting</w:t>
                  </w:r>
                </w:p>
              </w:tc>
            </w:tr>
          </w:tbl>
          <w:p w14:paraId="4AC79148" w14:textId="77777777" w:rsidR="00260681" w:rsidRDefault="00260681">
            <w:pPr>
              <w:rPr>
                <w:vanish/>
              </w:rPr>
            </w:pPr>
          </w:p>
          <w:p w14:paraId="6EB5AD3B" w14:textId="77777777" w:rsidR="00260681" w:rsidRDefault="00260681"/>
        </w:tc>
      </w:tr>
    </w:tbl>
    <w:p w14:paraId="4DF7EA95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51CE44B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38E3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Which lighting system is good at looking for missing material?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753"/>
            </w:tblGrid>
            <w:tr w:rsidR="00260681" w14:paraId="49AB5D1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61F61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CE8796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C343394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Partial bright field lighting</w:t>
                  </w:r>
                </w:p>
              </w:tc>
            </w:tr>
            <w:tr w:rsidR="00260681" w14:paraId="5758015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E9777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A589D9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7A6069A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Full bright field lighting</w:t>
                  </w:r>
                </w:p>
              </w:tc>
            </w:tr>
            <w:tr w:rsidR="00260681" w14:paraId="7447E38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80D57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64BF4A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0B36F4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Axial diffuse lighting</w:t>
                  </w:r>
                </w:p>
              </w:tc>
            </w:tr>
            <w:tr w:rsidR="00260681" w14:paraId="09F4611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1081E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D1186D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9A2E9E9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Diffuse dome lighting</w:t>
                  </w:r>
                </w:p>
              </w:tc>
            </w:tr>
          </w:tbl>
          <w:p w14:paraId="7F3D9A33" w14:textId="77777777" w:rsidR="00260681" w:rsidRDefault="00260681">
            <w:pPr>
              <w:rPr>
                <w:vanish/>
              </w:rPr>
            </w:pPr>
          </w:p>
          <w:p w14:paraId="7B06E00D" w14:textId="77777777" w:rsidR="00260681" w:rsidRDefault="00260681"/>
        </w:tc>
      </w:tr>
    </w:tbl>
    <w:p w14:paraId="712DF86A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5CF8D5F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EA9B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lighting system is good for looking inside blister or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clear packaging?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753"/>
            </w:tblGrid>
            <w:tr w:rsidR="00260681" w14:paraId="2C7A56F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7E599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2FD548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15F58F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Partial bright field lighting</w:t>
                  </w:r>
                </w:p>
              </w:tc>
            </w:tr>
            <w:tr w:rsidR="00260681" w14:paraId="7677C21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6869C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4702D0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343AE05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Full bright field lighting</w:t>
                  </w:r>
                </w:p>
              </w:tc>
            </w:tr>
            <w:tr w:rsidR="00260681" w14:paraId="544272D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DE91C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C4C1A6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45B520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Backlighting</w:t>
                  </w:r>
                </w:p>
              </w:tc>
            </w:tr>
            <w:tr w:rsidR="00260681" w14:paraId="19CEA6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BFF91" w14:textId="77777777" w:rsidR="00260681" w:rsidRDefault="00C2456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C81B44" w14:textId="77777777" w:rsidR="00260681" w:rsidRDefault="00C245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3CAE563" w14:textId="77777777" w:rsidR="00260681" w:rsidRDefault="00C2456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Diffuse dome lighting</w:t>
                  </w:r>
                </w:p>
              </w:tc>
            </w:tr>
          </w:tbl>
          <w:p w14:paraId="27DF54BD" w14:textId="77777777" w:rsidR="00260681" w:rsidRDefault="00260681">
            <w:pPr>
              <w:rPr>
                <w:vanish/>
              </w:rPr>
            </w:pPr>
          </w:p>
          <w:p w14:paraId="3D11550E" w14:textId="77777777" w:rsidR="00260681" w:rsidRDefault="00260681"/>
        </w:tc>
      </w:tr>
    </w:tbl>
    <w:p w14:paraId="51349947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3BF7E59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1600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is the difference between line scanning and area scanning?</w:t>
            </w:r>
          </w:p>
          <w:p w14:paraId="45A06C26" w14:textId="77777777" w:rsidR="00260681" w:rsidRDefault="00260681"/>
          <w:p w14:paraId="5DBC7310" w14:textId="77777777" w:rsidR="003608AB" w:rsidRDefault="003608AB"/>
          <w:p w14:paraId="3D791D37" w14:textId="77777777" w:rsidR="003608AB" w:rsidRDefault="003608AB"/>
          <w:p w14:paraId="63C37557" w14:textId="77777777" w:rsidR="003608AB" w:rsidRDefault="003608AB"/>
          <w:p w14:paraId="3A98DDDC" w14:textId="77777777" w:rsidR="003608AB" w:rsidRDefault="003608AB"/>
          <w:p w14:paraId="065A0FA8" w14:textId="77777777" w:rsidR="003608AB" w:rsidRDefault="003608AB"/>
          <w:p w14:paraId="4144BB66" w14:textId="77777777" w:rsidR="003608AB" w:rsidRDefault="003608AB"/>
          <w:p w14:paraId="24BB4161" w14:textId="3CCC683E" w:rsidR="003608AB" w:rsidRDefault="003608AB"/>
          <w:p w14:paraId="08C7DA29" w14:textId="2527CE76" w:rsidR="003608AB" w:rsidRDefault="003608AB"/>
          <w:p w14:paraId="032847DB" w14:textId="77777777" w:rsidR="003608AB" w:rsidRDefault="003608AB"/>
          <w:p w14:paraId="51DA4776" w14:textId="77777777" w:rsidR="003608AB" w:rsidRDefault="003608AB"/>
          <w:p w14:paraId="197893C9" w14:textId="77777777" w:rsidR="003608AB" w:rsidRDefault="003608AB"/>
          <w:p w14:paraId="3531362B" w14:textId="3EC7FE6E" w:rsidR="003608AB" w:rsidRDefault="003608AB"/>
        </w:tc>
      </w:tr>
    </w:tbl>
    <w:p w14:paraId="302EAC44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39D2FF7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7636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does dark field lighting work?</w:t>
            </w:r>
          </w:p>
          <w:p w14:paraId="0811F789" w14:textId="77777777" w:rsidR="00260681" w:rsidRDefault="00260681"/>
          <w:p w14:paraId="4560F794" w14:textId="77777777" w:rsidR="003608AB" w:rsidRDefault="003608AB"/>
          <w:p w14:paraId="03057EBE" w14:textId="77777777" w:rsidR="003608AB" w:rsidRDefault="003608AB"/>
          <w:p w14:paraId="04CAABFD" w14:textId="77777777" w:rsidR="003608AB" w:rsidRDefault="003608AB"/>
          <w:p w14:paraId="78B2B192" w14:textId="77777777" w:rsidR="003608AB" w:rsidRDefault="003608AB"/>
          <w:p w14:paraId="6494CD18" w14:textId="77777777" w:rsidR="003608AB" w:rsidRDefault="003608AB"/>
          <w:p w14:paraId="2D3D64AF" w14:textId="3DF4604B" w:rsidR="003608AB" w:rsidRDefault="003608AB"/>
          <w:p w14:paraId="631F02B2" w14:textId="37B7649F" w:rsidR="003608AB" w:rsidRDefault="003608AB"/>
          <w:p w14:paraId="119BE834" w14:textId="3B595EDF" w:rsidR="003608AB" w:rsidRDefault="003608AB"/>
          <w:p w14:paraId="6E996156" w14:textId="0D38064C" w:rsidR="003608AB" w:rsidRDefault="003608AB"/>
          <w:p w14:paraId="3956545F" w14:textId="77777777" w:rsidR="003608AB" w:rsidRDefault="003608AB"/>
          <w:p w14:paraId="385EE83C" w14:textId="77777777" w:rsidR="003608AB" w:rsidRDefault="003608AB"/>
          <w:p w14:paraId="18F6227B" w14:textId="77777777" w:rsidR="003608AB" w:rsidRDefault="003608AB"/>
          <w:p w14:paraId="431F3EB0" w14:textId="77777777" w:rsidR="003608AB" w:rsidRDefault="003608AB"/>
          <w:p w14:paraId="4FD5167C" w14:textId="77777777" w:rsidR="003608AB" w:rsidRDefault="003608AB"/>
          <w:p w14:paraId="7DC997D7" w14:textId="20B4B6CA" w:rsidR="003608AB" w:rsidRDefault="003608AB"/>
        </w:tc>
      </w:tr>
    </w:tbl>
    <w:p w14:paraId="6E9ED1CA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37F5401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2B9E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does backlighting work and what is this technique good for?</w:t>
            </w:r>
          </w:p>
          <w:p w14:paraId="65186AD7" w14:textId="77777777" w:rsidR="00260681" w:rsidRDefault="00260681"/>
          <w:p w14:paraId="2B7A2EEF" w14:textId="77777777" w:rsidR="003608AB" w:rsidRDefault="003608AB"/>
          <w:p w14:paraId="5E5BA6C6" w14:textId="77777777" w:rsidR="003608AB" w:rsidRDefault="003608AB"/>
          <w:p w14:paraId="63903638" w14:textId="77777777" w:rsidR="003608AB" w:rsidRDefault="003608AB"/>
          <w:p w14:paraId="08FAB306" w14:textId="77777777" w:rsidR="003608AB" w:rsidRDefault="003608AB"/>
          <w:p w14:paraId="2373E296" w14:textId="77777777" w:rsidR="003608AB" w:rsidRDefault="003608AB"/>
          <w:p w14:paraId="32B438CD" w14:textId="77777777" w:rsidR="003608AB" w:rsidRDefault="003608AB"/>
          <w:p w14:paraId="12EA3959" w14:textId="4AEB4430" w:rsidR="003608AB" w:rsidRDefault="003608AB"/>
          <w:p w14:paraId="3EA3BED4" w14:textId="2ADC993E" w:rsidR="003608AB" w:rsidRDefault="003608AB"/>
          <w:p w14:paraId="6BEFAB46" w14:textId="648A8EC5" w:rsidR="003608AB" w:rsidRDefault="003608AB"/>
          <w:p w14:paraId="3293FC9A" w14:textId="724E5C09" w:rsidR="003608AB" w:rsidRDefault="003608AB"/>
          <w:p w14:paraId="432DB909" w14:textId="4C205A2C" w:rsidR="003608AB" w:rsidRDefault="003608AB"/>
          <w:p w14:paraId="103023E7" w14:textId="21DE0732" w:rsidR="003608AB" w:rsidRDefault="003608AB"/>
          <w:p w14:paraId="5DC6DE6E" w14:textId="315016ED" w:rsidR="003608AB" w:rsidRDefault="003608AB"/>
          <w:p w14:paraId="688C4A54" w14:textId="77777777" w:rsidR="003608AB" w:rsidRDefault="003608AB"/>
          <w:p w14:paraId="1C54EF7F" w14:textId="77777777" w:rsidR="003608AB" w:rsidRDefault="003608AB"/>
          <w:p w14:paraId="1080CAEA" w14:textId="3EA6B405" w:rsidR="003608AB" w:rsidRDefault="003608AB"/>
        </w:tc>
      </w:tr>
    </w:tbl>
    <w:p w14:paraId="56A9487D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2E32119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C6D7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How can we take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measurements using a laser with a vision system?</w:t>
            </w:r>
          </w:p>
          <w:p w14:paraId="72309071" w14:textId="77777777" w:rsidR="00260681" w:rsidRDefault="00260681"/>
          <w:p w14:paraId="580707BA" w14:textId="77777777" w:rsidR="003608AB" w:rsidRDefault="003608AB"/>
          <w:p w14:paraId="0CD08D84" w14:textId="77777777" w:rsidR="003608AB" w:rsidRDefault="003608AB"/>
          <w:p w14:paraId="03B8C97D" w14:textId="77777777" w:rsidR="003608AB" w:rsidRDefault="003608AB"/>
          <w:p w14:paraId="70AD6E85" w14:textId="690C5640" w:rsidR="003608AB" w:rsidRDefault="003608AB"/>
          <w:p w14:paraId="1955B802" w14:textId="0880E7A4" w:rsidR="003608AB" w:rsidRDefault="003608AB"/>
          <w:p w14:paraId="544339EC" w14:textId="3211E72E" w:rsidR="003608AB" w:rsidRDefault="003608AB"/>
          <w:p w14:paraId="73DE9E62" w14:textId="3E6F0B2A" w:rsidR="003608AB" w:rsidRDefault="003608AB"/>
          <w:p w14:paraId="450C23F2" w14:textId="7DCBE502" w:rsidR="003608AB" w:rsidRDefault="003608AB"/>
          <w:p w14:paraId="121D85B9" w14:textId="119FD7C3" w:rsidR="003608AB" w:rsidRDefault="003608AB"/>
          <w:p w14:paraId="3C25073E" w14:textId="7393A039" w:rsidR="003608AB" w:rsidRDefault="003608AB"/>
          <w:p w14:paraId="0176AE96" w14:textId="411457FB" w:rsidR="003608AB" w:rsidRDefault="003608AB"/>
          <w:p w14:paraId="44800775" w14:textId="7EAAFF8C" w:rsidR="003608AB" w:rsidRDefault="003608AB"/>
          <w:p w14:paraId="011A9B38" w14:textId="77777777" w:rsidR="003608AB" w:rsidRDefault="003608AB"/>
          <w:p w14:paraId="6CEF3E18" w14:textId="77777777" w:rsidR="003608AB" w:rsidRDefault="003608AB"/>
          <w:p w14:paraId="4F3A4E84" w14:textId="77777777" w:rsidR="003608AB" w:rsidRDefault="003608AB"/>
          <w:p w14:paraId="40C492DB" w14:textId="77777777" w:rsidR="003608AB" w:rsidRDefault="003608AB"/>
          <w:p w14:paraId="734160F8" w14:textId="0AE2FB05" w:rsidR="003608AB" w:rsidRDefault="003608AB"/>
        </w:tc>
      </w:tr>
    </w:tbl>
    <w:p w14:paraId="51D8AABC" w14:textId="77777777" w:rsidR="00260681" w:rsidRDefault="00260681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0681" w14:paraId="2DB93B8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DDF2" w14:textId="77777777" w:rsidR="00260681" w:rsidRDefault="00C2456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can vision systems create 3D images?</w:t>
            </w:r>
          </w:p>
          <w:p w14:paraId="388DA9D6" w14:textId="77777777" w:rsidR="00260681" w:rsidRDefault="00260681"/>
        </w:tc>
      </w:tr>
    </w:tbl>
    <w:p w14:paraId="362D7A24" w14:textId="77777777" w:rsidR="00260681" w:rsidRDefault="00260681">
      <w:pPr>
        <w:spacing w:after="75"/>
      </w:pPr>
    </w:p>
    <w:p w14:paraId="09B39797" w14:textId="77777777" w:rsidR="00260681" w:rsidRDefault="00260681">
      <w:pPr>
        <w:spacing w:after="75"/>
      </w:pPr>
    </w:p>
    <w:sectPr w:rsidR="00260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DF7B" w14:textId="77777777" w:rsidR="00C24562" w:rsidRDefault="00C24562">
      <w:r>
        <w:separator/>
      </w:r>
    </w:p>
  </w:endnote>
  <w:endnote w:type="continuationSeparator" w:id="0">
    <w:p w14:paraId="71AAA2B5" w14:textId="77777777" w:rsidR="00C24562" w:rsidRDefault="00C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83F4" w14:textId="77777777" w:rsidR="00C14B60" w:rsidRDefault="00C1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20"/>
      <w:gridCol w:w="1080"/>
    </w:tblGrid>
    <w:tr w:rsidR="00260681" w14:paraId="253AFE42" w14:textId="77777777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661F18D4" w14:textId="77777777" w:rsidR="00260681" w:rsidRDefault="00C24562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52085894" w14:textId="77777777" w:rsidR="00260681" w:rsidRDefault="00C24562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C14B60">
            <w:fldChar w:fldCharType="separate"/>
          </w:r>
          <w:r w:rsidR="00C14B60">
            <w:rPr>
              <w:noProof/>
            </w:rPr>
            <w:t>1</w:t>
          </w:r>
          <w:r>
            <w:fldChar w:fldCharType="end"/>
          </w:r>
        </w:p>
      </w:tc>
    </w:tr>
  </w:tbl>
  <w:p w14:paraId="6338F14E" w14:textId="77777777" w:rsidR="00260681" w:rsidRDefault="002606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B730" w14:textId="77777777" w:rsidR="00C14B60" w:rsidRDefault="00C1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B8A0" w14:textId="77777777" w:rsidR="00C24562" w:rsidRDefault="00C24562">
      <w:r>
        <w:separator/>
      </w:r>
    </w:p>
  </w:footnote>
  <w:footnote w:type="continuationSeparator" w:id="0">
    <w:p w14:paraId="3CDF2602" w14:textId="77777777" w:rsidR="00C24562" w:rsidRDefault="00C2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B5BC" w14:textId="77777777" w:rsidR="00C14B60" w:rsidRDefault="00C14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260681" w14:paraId="5CC6A18F" w14:textId="77777777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260681" w14:paraId="2B7F2DCF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8F0B8E" w14:textId="77777777" w:rsidR="00260681" w:rsidRDefault="00C24562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BB0A19" w14:textId="77777777" w:rsidR="00260681" w:rsidRDefault="00C2456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490D380A" w14:textId="77777777" w:rsidR="00260681" w:rsidRDefault="00260681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260681" w14:paraId="3F7523CC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2BA94F" w14:textId="77777777" w:rsidR="00260681" w:rsidRDefault="00C24562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0AEEB9" w14:textId="77777777" w:rsidR="00260681" w:rsidRDefault="00C2456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0BEB14DE" w14:textId="77777777" w:rsidR="00260681" w:rsidRDefault="00260681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260681" w14:paraId="0B50DC3B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8C2E43" w14:textId="77777777" w:rsidR="00260681" w:rsidRDefault="00C24562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D7A139" w14:textId="77777777" w:rsidR="00260681" w:rsidRDefault="00C2456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381D72B7" w14:textId="77777777" w:rsidR="00260681" w:rsidRDefault="00260681"/>
      </w:tc>
    </w:tr>
  </w:tbl>
  <w:p w14:paraId="4B30C4F0" w14:textId="77777777" w:rsidR="00260681" w:rsidRDefault="00C24562">
    <w:r>
      <w:br/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Chapter 08 - Vision Systems</w:t>
    </w:r>
  </w:p>
  <w:p w14:paraId="29000ACC" w14:textId="77777777" w:rsidR="00260681" w:rsidRDefault="002606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ADFA" w14:textId="77777777" w:rsidR="00C14B60" w:rsidRDefault="00C14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1"/>
    <w:rsid w:val="00260681"/>
    <w:rsid w:val="003608AB"/>
    <w:rsid w:val="00C14B60"/>
    <w:rsid w:val="00C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72E58"/>
  <w15:docId w15:val="{6740EEC1-63B3-CE42-8031-87D911D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60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1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60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543</Words>
  <Characters>3096</Characters>
  <Application>Microsoft Office Word</Application>
  <DocSecurity>0</DocSecurity>
  <Lines>25</Lines>
  <Paragraphs>7</Paragraphs>
  <ScaleCrop>false</ScaleCrop>
  <Company>Cengage Learning Testing, Powered by Cognero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08 - Vision Systems</dc:title>
  <cp:lastModifiedBy>Gary Freiberg</cp:lastModifiedBy>
  <cp:revision>3</cp:revision>
  <dcterms:created xsi:type="dcterms:W3CDTF">2020-10-16T19:10:00Z</dcterms:created>
  <dcterms:modified xsi:type="dcterms:W3CDTF">2020-10-16T19:13:00Z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